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się odwróciłem, żałowałem, a gdy zostałem pouczony,* uderzyłem się w pierś,** *** wstydzę się i kajam się, bo niosę hańbę mej młodości.****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a gdy się podporządkowałem, od </w:t>
      </w:r>
      <w:r>
        <w:rPr>
          <w:rtl/>
        </w:rPr>
        <w:t>יָדַע</w:t>
      </w:r>
      <w:r>
        <w:rPr>
          <w:rtl w:val="0"/>
        </w:rPr>
        <w:t xml:space="preserve"> II, zob. &lt;x&gt;70 8:16&lt;/x&gt;; &lt;x&gt;240 10:9&lt;/x&gt;; &lt;x&gt;220 20:20&lt;/x&gt;; &lt;x&gt;300 31:19&lt;/x&gt;L.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pierś, </w:t>
      </w:r>
      <w:r>
        <w:rPr>
          <w:rtl/>
        </w:rPr>
        <w:t>עַל־יָרְֵך</w:t>
      </w:r>
      <w:r>
        <w:rPr>
          <w:rtl w:val="0"/>
        </w:rPr>
        <w:t xml:space="preserve"> , idiom: w biodro, zob. &lt;x&gt;330 21:17&lt;/x&gt;.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21:17&lt;/x&gt;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2:2-5&lt;/x&gt;; &lt;x&gt;300 3:24-25&lt;/x&gt;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2024-05-01T18:57:14Z</dcterms:modified>
</cp:coreProperties>
</file>