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69"/>
        <w:gridCol w:w="2026"/>
        <w:gridCol w:w="54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napoję duszę umęczoną i napełnię każdą duszę słabnącą.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2024-05-01T14:49:31Z</dcterms:modified>
</cp:coreProperties>
</file>