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przymierze,* jakie zawarłem z ich ojcami w dniu, gdy ich ująłem za rękę, aby ich wyprowadzić z ziemi egipskiej, które to przymierze ze Mną oni zerwali, chociaż Ja wśród nich panowałem**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gdy ich ująłem za rękę, aby ich wyprowadzić z Egiptu. Tamto przymierze ze Mną oni zerwali, chociaż Ja byłem ich panem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kiedy ująłem ich za rękę, aby ich wyprowadzić z ziemi Egiptu. Oni bowiem złamali moje przymierze, chociaż ja byłem ich mężem,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jakiem uczynił z ojcami ich w on dzień, któregom ich ujął za rękę ich, abym ich przywiódł z ziemi Egipskiej; albowiem oni przymierze moje wzruszyli, chociażem Ja był małżonkiem 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przymierza, którem z ojcy ich postanowił w dzień, któregom ujął rękę ich, abych je wywiódł z ziemie Egipskiej, przymierze, które zgwałcili, a jam panował nad nimi,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jak przymierze, które zawarłem z ich przodkami, kiedy ująłem ich za rękę, by wyprowadzić z ziemi egipskiej. To moje przymierze złamali, mimo że byłem ich władcą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gdy ich ująłem za rękę, aby ich wyprowadzić z ziemi egipskiej, które to przymierze oni zerwali, chociaż Ja byłem ich Panem - mówi Pan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 to, które zawarłem z ich ojcami w dniu, gdy ich ująłem za rękę, żeby ich wyprowadzić z ziemi egipskiej. To Moje przymierze złamali, chociaż Ja byłem ich władcą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ono różnić od przymierza, które zawarłem z ich przodkami w dniu, gdy ująłem ich za rękę i wyprowadziłem z ziemi egipskiej. Tamci złamali moje przymierze, choć byli moją własnością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Przymierze, które zawarłem z ich praojcami, gdym ich ujął za rękę, by wyprowadzić ich z ziemi egipskiej, które to Przymierze moje oni zerwali, chociaż byłem ich Panem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 завітом, який Я заповів їхнім батькам в дні коли Я взяв їх за руки, щоб їх вивести з єгипетскої землі, бо вони не осталися в моїм завіті, і Я ними знехтував,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Przymierze, które po owych dniach zawrę z domem Israela mówi WIEKUISTY: Złożę Moje Prawo w ich wnętrzu oraz wypiszę je w ich sercu, abym był ich Bogiem, a oni byli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praojcami w dniu, gdy ująłem ich za rękę, żeby ich wyprowadzić z ziemi egipskiej, ʼktóre to moje przymierze oni sami złamali, chociaż ich posiadałem na prawach małżonkaʼ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31:9-13&lt;/x&gt;; &lt;x&gt;650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chociaż Ja wśród nich panowałem, ּ</w:t>
      </w:r>
      <w:r>
        <w:rPr>
          <w:rtl/>
        </w:rPr>
        <w:t>בָעַלְּתִי בָם וְאָנֹכִי</w:t>
      </w:r>
      <w:r>
        <w:rPr>
          <w:rtl w:val="0"/>
        </w:rPr>
        <w:t xml:space="preserve"> : wg G: i Ja ich porzuciłem, καὶ ἐγὼ ἠμέλησα (hbr. ּ</w:t>
      </w:r>
      <w:r>
        <w:rPr>
          <w:rtl/>
        </w:rPr>
        <w:t>גָעַלְּתִי</w:t>
      </w:r>
      <w:r>
        <w:rPr>
          <w:rtl w:val="0"/>
        </w:rPr>
        <w:t>) αὐτῶν, zob. &lt;x&gt;650 8:9&lt;/x&gt;.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2024-05-01T13:11:18Z</dcterms:modified>
</cp:coreProperties>
</file>