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że to miasto będzie odbudowane dla JAHWE. Jego granice ciągnąć się będą od Wieży Chananela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to miasto zostanie odbudowane JAHWE od Wieży Chananeela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(mówi Pan,) których będzie zbudowane to miasto Panu od wieży Chananeel aż do bramy narożnej;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zbudowano będzie miasto JAHWE od wieże Hananeel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zostanie odbudowane miasto Pańskie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że miasto będzie odbudowane dla Pana od wieży Chananeela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to miasto zostanie odbudowane dla JAHWE od Wieży Chananela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JAHWE - gdy miasto dla JAHWE będzie odbudowane od wieży Chananeela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odbudowane będzie miasto Jahwe od Wieży Chananeela aż po bramę Narożną.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буде збудоване місто Господеві від башти Ананеїла аж до брами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pomiaru rozciągnie się dalej, wprost poza wzgórza Gareb oraz zwróci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to miasto zostanie dla JAHWE odbudowane od Wieży Chananela po Bramę Narożną.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2024-05-01T16:36:33Z</dcterms:modified>
</cp:coreProperties>
</file>