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rozciągną sznur mierniczy na wprost, ku wzgórzu Gareb,* a potem skierują ku Goa.**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Gareb, ּ</w:t>
      </w:r>
      <w:r>
        <w:rPr>
          <w:rtl/>
        </w:rPr>
        <w:t>גָרֵב</w:t>
      </w:r>
      <w:r>
        <w:rPr>
          <w:rtl w:val="0"/>
        </w:rPr>
        <w:t xml:space="preserve"> , czyli: strup, wzgórze w zach części doliny Ben-Hinom (&lt;x&gt;60 15:8&lt;/x&gt;).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Pd-zach kraniec doliny Ben-Hinom.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2024-05-01T13:21:05Z</dcterms:modified>
</cp:coreProperties>
</file>