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 na północy, zgromadzę ich z krańców świata. Wśród nich będą ślepi i chromi, brzemienne i mające rodzić — powrócą oni wielką gromadą!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przyprowadzę ich z ziemi północnej i zgromadzę ich z krańców ziemi; wśród nich będą ślepi i chromi, brzemienne i rodzące. Powrócą tu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ich z ziemi północnej, a zbiorę ich ze wszystkich stron ziemi; z nimi pospołu ślepego i chromego, brzemienną i rodzącą: tu się gromadą wielką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je z ziemie północnej a zbiorę je od krajów ziemie. Między któremi będą ślepy i chromy, brzemienna i rodząca społem, gromada wielka wracających się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niewidomi i dotknięci kalectwem, kobieta brzemienna wraz z położnicą: powracają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ziemi północnej i zgromadzę ich z krańców ziemi. Są wśród nich ślepi i chromi, brzemienne i rodzące razem, powrócą tu w wielkiej gromadzie.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północnego, zgromadzę ich z najdalszych zakątków ziemi; wraz z nimi niewidomego i chromego, kobietę brzemienną i rodzącą. Wielką gromadą tutaj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północnego i zgromadzę ich z krańców ziemi. Są wśród nich niewidomi i kulawi, kobiety brzemienne i rodzące. Powróci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ich z kraju Północy i zbiorę ich z krańców ziemi; wśród nich [nawet] ślepi i chromi, zarówno brzemienne jak i rodzące powrócą wielką 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веду з півночі і зберу їх з кінців землі в празник фасека. І він вродить численну юрбу, і вони повернуться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 płaczem, będę ich prowadził przy błagalnych prośbach; po prostej drodze poprowadzę ich do strumieni wód, aby się na niej nie potknęli; bo stałem się Ojcem dla Israela, a Efraim jest Moim pierworodnym!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sprowadzam ich z krainy północy i zbiorę ich z najodleglejszych miejsc na ziemi. Będzie wśród nich ślepy i kulawy, brzemienna i rodząca – wszyscy razem. Powrócą tu jako wielki zbór.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2024-05-01T22:14:26Z</dcterms:modified>
</cp:coreProperties>
</file>