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6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Zastępów, Bóg Izraela: Jeszcze będą kupowali domy i pola, i winnice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mówi JAHWE Zastępów, Bóg Izraela: Jeszcze w tej ziemi będą kupować domy, pola i winnice.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Izraela: Znowu będzie się kupowało domy, pola i winnice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zastępów, Bóg Izraelski: Jeszcze będą kupowane domy, i role, i winnice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zastępów, Bóg Izraelów: Jeszcze osięgać będą domy i role, i winnice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Zastępów, Bóg Izraela: Będą jeszcze w tym kraju kupować domy, pola i winnice.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 Zastępów, Bóg Izraela: Jeszcze będzie się kupowało domy i pola, i winnice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Izraela: Będą jeszcze kupować domy i pola oraz winnice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Izraela: Będzie się jeszcze kupować w tym kraju domy, pola i winnice».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 Zastępów, Bóg Izraela: ”Znowu będzie się dokonywać zakupu domów, roli i winnic w tym kraju””.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сказав Господь: Ще продаватимуться поля і доми і виноградники в цій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mówi WIEKUISTY Zastępów, Bóg Israela: Jeszcze na tej ziemi będą nabywane domy, pola i winnice.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rzekł JAHWE Zastępów, Bóg Izraela: ʼJeszcze się będzie w tej ziemi kupować domy i pola, i winniceʼ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2024-05-05T00:34:44Z</dcterms:modified>
</cp:coreProperties>
</file>