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8"/>
        <w:gridCol w:w="3387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takie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2024-05-04T22:05:41Z</dcterms:modified>
</cp:coreProperties>
</file>