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Jeszcze będzie słyszany na tym miejscu, o którym wy mówicie: To pustkowie bez ludzi i bez bydła – w miastach Judy i na ulicach Jerozolimy, spustoszonych, bez ludzi, bez mieszkańca i bez bydła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Jeszcze na tym miejscu, które nazywacie pustkowiem bez ludzi i bydła, jeszcze w miastach Judy i na ulicach Jerozolimy — całkiem wyludnionych, bez jednego zwierzęcia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Na tym miejscu, o którym wy mówicie: Zostanie spustoszone, pozbawione człowieka i zwierzęcia, w miastach Judy i na ulicach Jerozolimy, spustoszonych, bezludnych i pozbawionych mieszkańców i zwierząt, znów będzie słychać;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Jeszcze słyszany będzie na tem miejscu, (o którem wy powiadacie: Jest spustoszone, tak, że niemasz ani człowieka, ani bydlęcia, w miastach Judzkich i na ulicach Jeruzalemskich spustoszonych, tak, że niemasz ani człowieka, ani obywa tela, ani bydlęcia.)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Jeszcze słyszan będzie na tym miejscu (które wy mówicie, że jest spustoszone, tak iż nie masz człowieka ani bydlęcia w mieściech Judzkich i za Jeruzalem, które spustoszone są bez człowieka i bez obywatela, i bez bydła)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Na tym miejscu, o którym mówicie: ”Jest to pustkowie bez ludzi i bez trzody” - w miastach judzkich i na ulicach Jerozolimy, opuszczonych, bezludnych, niezamieszkałych i bez trzody, rozlegnie się jeszcze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Na tym miejscu, o którym wy mówicie: To pustkowie bez ludzi i bez bydła, w miastach judzkich i na ulicach Jeruzalemu, które są spustoszone, bez ludzi, bez mieszkańców i bez 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Jeszcze na tym miejscu – o którym mówicie: Jest ono opustoszałe, pozbawione ludzi i zwierząt – w miastach Judy i na ulicach Jerozolimy, które są spustoszone, pozbawione ludzi, mieszkańców i zwierząt, będzie się słyszeć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Na tym miejscu, o którym wy mówicie: «Jest zniszczone, nie ma w nim ludzi ani zwierząt», w miastach Judy, na spustoszonych i bezludnych ulicach Jerozolimy, znów będzie słychać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Na tym miejscu, o którym wy powiadacie: ”To pustkowie, pozbawione ludzi i bydła”, w miastach judzkich i na ulicach Jeruzalem, spustoszonych i bezludnych, pozbawionych mieszkańców i bydła, znów zabrzmi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Ще почується в цьому місці, про яке ви кажете: Опущеним буде людми і скотиною в містах Юди і спустошеним поза Єрусалимом, щоб не було людини і скотини,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Jeszcze będzie się rozlegać na tym miejscu, o którym powiadacie: Ono jest pustkowiem z powodu braku ludzi i bydła w miastach Judy i w okolicach Jerozolimy, opustoszałych z powodu braku ludzi, braku mieszkańców i braku bydła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ʼW tym miejscu, o którym będziecie mówić, że jest opustoszałe, bez człowieka i bez zwierzęcia domowego, w miastach Judy i na ulicach Jerozolimy, które są opustoszałe, bez człowieka i bez mieszkańca oraz bez zwierzęcia domowego, będzie jeszcze słyszany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2024-04-30T04:06:06Z</dcterms:modified>
</cp:coreProperties>
</file>