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wybawiony zostanie Juda, a Jerozolima będzie mieszkać bezpiecznie. A to,* jak będą ją nazywać:** *** JAHWE jest naszą sprawiedliwością.****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Juda będzie wybawiony, a Jerozolima będzie cieszyć się bezpieczeństwem. A oto, jak będą ją nazywać: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naszą 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tych dniach Juda będzie zbawiona, a Jerozolima będzie mieszkać bezpiecznie.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 takie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imię, którym będą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nazywać: JAHWE naszą 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Onych dni będzie zbawiony Juda, a Jeruzalem bezpiecznie mieszkać będzie. A toć jest imię, którem ją nazowią: Pan sprawiedliwość 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one dni będzie zbawion Juda i Jeruzalem mieszkać będzie bezpiecznie, a to jest imię, którym go nazową: JAHWE sprawiedliwy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Juda dostąpi zbawienia, a Jerozolima będzie trwać bezpiecznie. To zaś jest imię, którym ją będą nazywać: Pan naszą 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Juda będzie wybawiony, a Jeruzalem będzie bezpiecznie mieszkać. Oto imię, którym je będą nazywać: Pan sprawiedliwość 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Juda zostanie zbawiony, a Jerozolima zamieszka bezpiecznie. W ten sposób będą ją nazywać: JAHWE naszą 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jego panowania Juda dostąpi zbawienia, a Jerozolima będzie bezpieczna. Będą go nazywać: «PAN naszą sprawiedliwością».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owe dni wybawiony będzie Juda i Jeruzalem mieszkać będzie bezpiecznie, a tak oto będzie nazwane: ”Jahwe naszą Sprawiedliwością!”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owe dni Juda będzie zbawiony, a Jeruszalaim spocznie bezpiecznie; a tak go będą nazywać: WIEKUISTY Naszą Sprawiedliwością!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Juda zostanie wybawiona i Jerozolima będzie mieszkać bezpiecznie. I będzie nazywana: ”JAHWE naszą prawością”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 to, </w:t>
      </w:r>
      <w:r>
        <w:rPr>
          <w:rtl/>
        </w:rPr>
        <w:t>וְזֶה</w:t>
      </w:r>
      <w:r>
        <w:rPr>
          <w:rtl w:val="0"/>
        </w:rPr>
        <w:t xml:space="preserve"> (wezeh): klk Mss S dodaje: Jego imię, ׁ</w:t>
      </w:r>
      <w:r>
        <w:rPr>
          <w:rtl/>
        </w:rPr>
        <w:t>שְמֹו</w:t>
      </w:r>
      <w:r>
        <w:rPr>
          <w:rtl w:val="0"/>
        </w:rPr>
        <w:t xml:space="preserve"> (szemo), stąd BHS sugeruje dodanie: imię, </w:t>
      </w:r>
      <w:r>
        <w:rPr>
          <w:rtl/>
        </w:rPr>
        <w:t>הַּׁשֵם</w:t>
      </w:r>
      <w:r>
        <w:rPr>
          <w:rtl w:val="0"/>
        </w:rPr>
        <w:t xml:space="preserve"> , za recenzją Orygenesa, Lucjana, Teodocjana i za Vg, lub: imię jej, ׁ</w:t>
      </w:r>
      <w:r>
        <w:rPr>
          <w:rtl/>
        </w:rPr>
        <w:t>שְמָּה</w:t>
      </w:r>
      <w:r>
        <w:rPr>
          <w:rtl w:val="0"/>
        </w:rPr>
        <w:t xml:space="preserve"> , za Tg.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ją nazywać, </w:t>
      </w:r>
      <w:r>
        <w:rPr>
          <w:rtl/>
        </w:rPr>
        <w:t>יִקְרָא־לָּה</w:t>
      </w:r>
      <w:r>
        <w:rPr>
          <w:rtl w:val="0"/>
        </w:rPr>
        <w:t xml:space="preserve"> : klk Mss S i Vg: nazywać Go, </w:t>
      </w:r>
      <w:r>
        <w:rPr>
          <w:rtl/>
        </w:rPr>
        <w:t>יִקְרָאּוהו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62:2-4&lt;/x&gt;; &lt;x&gt;300 3:17&lt;/x&gt;; &lt;x&gt;330 48:35&lt;/x&gt;; &lt;x&gt;450 8:3&lt;/x&gt;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23:6&lt;/x&gt;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2024-04-30T04:45:28Z</dcterms:modified>
</cp:coreProperties>
</file>