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można by pomyśleć, że uda się zerwać moje przymierze z Dawidem, moim sługą, i że zabraknie mu syna, który by panował na jego tronie, albo kapłanów lewickich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będzie złamane moje przymierze z Dawidem, moim sługą, aby nie miał syna, który by królował na jego tronie, i z Lewitami kapłanami,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przymierze moje złamane będzie z Dawidem, sługą moim, aby nie miał syna, któryby królował na stolicy jego, i z Lewitami kapłanami, aby nie byli sługami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przymierze moje zrzucić się będzie mogło z Dawidem, sługą moim, żeby nie był z niego syn, który by królował na stolicy jego, i Lewitowie i kapłani, słudzy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 być także zerwane moje przymierze z moim sługą, Dawidem, by nie miał syna zasiadającego jako król na jego tronie, i z moimi sługami, kapłanami-lewitami.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zerwane moje przymierze z Dawidem, moim sługą, że nie będzie miał syna panującego na jego tronie, i z kapłanami lewickimi,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także zerwane Moje przymierze z Dawidem, Moim sługą, tak, by nie miał syna panującego na jego tronie, oraz z kapłanami-lewitami,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zostanie zerwane moje przymierze z mym sługą Dawidem: Nie będzie miał następcy tronu ani lewitów i kapłanów, którzy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[dopiero] mogłoby być zerwane moje Przymierze ze sługą moim Dawidem, by nie miał potomka królującego na tronie jego, albo z Lewitami-kapłanami pełniącymi służbę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zerwane i Moje przymierze z Moim sługą Dawidem, by nie powstał wewnątrz potomek, panujący na jego tronie oraz z Lewitami i kapłanami,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samo mogłoby zostać złamane moje przymierze z Dawidem, moim sługą, tak iż nie miałby syna, który by panował jako król na jego tronie; również z Lewitami, kapłanami, moimi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2024-04-30T00:58:06Z</dcterms:modified>
</cp:coreProperties>
</file>