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jak niezmierzony piasek morski, tak liczne będzie potomstwo Dawida, mojego sługi, oraz Lewici,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piasek morski tak rozmnożę potomstwo Dawida, mojego sługi,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nie może policzone być wojsko niebieskie, ani zmierzony piasek morski, tak rozmnożę nasienie Dawida, sługi mojego, i 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 mogą być zliczone gwiazdy niebieskie ani zmierzony piasek morski, tak rozmnożę nasienie Dawida, sługi mego, i Lewity, służebniki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niebieskie, niezmierzony piasek morski, tak samo pomnożę potomstwo sługi mojego, Dawida, i moich sług,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niebieskie i nie może być zmierzony piasek morski, tak mnogie będzie potomstwo Dawida, mojego sługi, i kapłanów lewickich,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niepoliczalny jest zastęp niebiański ani niezmierzalny piasek morski, tak Ja pomnożę potomstwo Dawida, Mojego sługi, oraz lewitów, którzy Mi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gwiazdy na niebie i ziarnka piasku nad morzem, tak rozmnożę potomków mojego sługi Dawida oraz lewitów, którzy Mi służą”.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niezliczone są zastępy niebios i niezmierzony jest piasek morski, tak rozmnożę potomstwo sługi mego Dawida i Lewitów pełniących mą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może być policzonym zastęp niebios, ani zmierzony piasek morza – tak rozmnożę ród Dawida, Mojego sługi i Lewitów,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można policzyć zastępu niebios ani zmierzyć piasku morskiego, tak pomnożę potomstwo Dawida, mego sługi, oraz Lewitów, którzy mi usługująʼ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2024-04-30T04:06:49Z</dcterms:modified>
</cp:coreProperties>
</file>