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wszelkiej ich winy, którą zgrzeszyli przeciwko Mnie i odstąpili ode Mnie.* I przebaczę wszystkie ich winy, przez które grzeszyli przeciwko Mnie i przez które zbuntowali się**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całej ich winy. Bo zgrzeszyli przeciwko Mnie. Odstąpili ode Mnie. Przebaczę im wszystkie przewinienia, ich grzech i ich bunt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Oczyszczę ich z wszelkiej nieprawości, którą zgrzeszyli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i przebaczę im wszystkie winy, jakimi zgrzeszyli przeciwko mnie i jakimi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od wszelkiej nieprawości ich, którą zgrzeszyli przeciwko mnie, i przepuszczę wszystkim złościom ich, któremi zgrzeszyli przeciwko mnie, i któremi wystąpili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oczyścię je od wszelakiej nieprawości ich, którą grzeszyli przeciwko mnie, a zlituję się nad wszemi nieprawościami ich, któremi przeciwko mnie wystąpili i wzgardzili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grzechów, jakimi wykroczyli przeciw Mnie, i odpuszczę wszystkie ich występki, którymi zgrzeszyli przeciw Mnie i wypowiedzieli mi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wszelkiej ich winy, którą zgrzeszyli przeciwko mnie i 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win, którymi zgrzeszyli przeciwko Mnie. Przebaczę im wszystkie przestępstwa, którymi zgrzeszyli przeciwko Mnie i którymi wypowiedzieli Mi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Wybaczę im wszelkie grzechy, które popełnili przeciwko Mnie. Odpuszczę im wszystkie przewinienia, których się dopuścili wobec Mnie, gdy byli Mi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 wszelkich występków, jakimi przeciwko mnie zgrzeszyli, i odpuszczę im wszystkie ich winy, którymi przeciw mnie zgrzeszyli i którymi sprzeniewierzyli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очищу їх від усіх їхніх неправедностей, якими вони згрішили проти Мене, і не згадаю їхніх гріхів, якими вони згрішили проти Мене і відступили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ich ze wszystkich ich win, którymi zgrzeszyli względem Mnie oraz odpuszczę ich wszystkie wykroczenia, którymi zgrzeszyli i którymi się Mnie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całego ich przewinienia, którym zgrzeszyli przeciw mnie, i przebaczę wszystkie ich przewinienia, którymi zgrzeszyli przeciwko mnie i którymi wystąpili 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32:38-39&lt;/x&gt;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zbuntowali się przeciwko Mnie, ּ</w:t>
      </w:r>
      <w:r>
        <w:rPr>
          <w:rtl/>
        </w:rPr>
        <w:t>פָׁשְעּו בִי</w:t>
      </w:r>
      <w:r>
        <w:rPr>
          <w:rtl w:val="0"/>
        </w:rPr>
        <w:t xml:space="preserve"> , lub: wykroczyli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2024-04-30T00:31:40Z</dcterms:modified>
</cp:coreProperties>
</file>