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ich z wszelkiej ich winy, którą zgrzeszyli przeciwko Mnie i odstąpili ode Mnie.* I przebaczę wszystkie ich winy, przez które grzeszyli przeciwko Mnie i przez które zbuntowali się** przeciwko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32:38-39&lt;/x&gt;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zbuntowali się przeciwko Mnie, ּ</w:t>
      </w:r>
      <w:r>
        <w:rPr>
          <w:rtl/>
        </w:rPr>
        <w:t>פָׁשְעּו בִי</w:t>
      </w:r>
      <w:r>
        <w:rPr>
          <w:rtl w:val="0"/>
        </w:rPr>
        <w:t xml:space="preserve"> , lub: wykroczyli przeciwko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2024-04-30T05:05:42Z</dcterms:modified>
</cp:coreProperties>
</file>