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będziesz przysięgał: (Jak) żyje JAHWE, w prawdzie, z uczciwością i w sprawiedliwości,* wtedy narody błogosławić sobie będą w Nim i w Nim się chlubić.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&lt;x&gt;50 6:4-9&lt;/x&gt;;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2024-05-04T01:05:32Z</dcterms:modified>
</cp:coreProperties>
</file>