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ogród* (stał się) pustynią, a wszystkie jego miasta zburzone przed JAHWE, przed żarem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כַרְמֶל</w:t>
      </w:r>
      <w:r>
        <w:rPr>
          <w:rtl w:val="0"/>
        </w:rPr>
        <w:t xml:space="preserve"> (karmel), lub: urodzajne pole, sad, uprawy, Karmel.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2024-05-04T04:12:02Z</dcterms:modified>
</cp:coreProperties>
</file>