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Jochanan, syn Kareacha, i wszyscy książęta wojsk, którzy z nim byli, o całej niegodziwości, której dopuścił się Ismael, syn Netaniasza.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2024-04-30T01:39:43Z</dcterms:modified>
</cp:coreProperties>
</file>