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2"/>
        <w:gridCol w:w="1411"/>
        <w:gridCol w:w="65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odwrócili się – cały lud, który Ismael uprowadził z Mispy – zawrócili i poszli do Jochanana, syna Kareacha.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2024-04-30T01:58:53Z</dcterms:modified>
</cp:coreProperties>
</file>