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Ismael, syn Netaniasza, z Mispy, aby ich spotkać, krocząc ciężko i płacząc. I stało się, gdy ich spotkał, że powiedział do nich: Chodźcie do Gedaliasza,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Mispy wyszedł im naprzeciw Ismael, syn Netaniasza. Stąpał ciężko i płakał. A kiedy do nich doszedł, powiedział: Chodźcie do Gedaliasza,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Izmael, syn Netaniasza, wyszedł im naprzeciw z Mispy,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szedł, płakał. Gdy ich spotkał, powiedział do nich: Chodźcie do Gedaliasza, syna Achikama.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Izmael, syn Natanijaszowy, wyszedł przeciwko nim z Masfy, a idąc szedł i płakał; a gdy się spotkał z nimi, rzekł do nich: Pójdźcie do Godolijasza, syna Ahikamowego.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tedy Ismael, syn Nataniasza, przeciwko im z Masfat, szedł idąc a płacząc. A gdy się potkał z nimi, rzekł do nich: Pódźcie do Godoliasza, syna Ahikam.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syn Netaniasza, wyszedł im naprzeciw z Mispa, podczas gdy oni postępowali naprzód, płacząc. Gdy ich spotkał, rzekł do nich: Chodźcie do Godoliasza,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syn Netaniasza, wyszedł naprzeciw nich z Mispy, płacząc po drodze. A gdy ich spotkał, rzekł do nich: Chodźcie do Gedaliasza,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syn Netaniasza, wyszedł z Mispy, aby ich spotkać. On zaś szedł i płakał. A gdy się już spotkali, powiedział im: Chodźcie do Gedaliasza, syna Achikama.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syn Netaniasza, wyszedł im naprzeciw z Mispy. Oni zaś szli i płakali. Gdy spotkał się z nimi, powiedział: „Wstąpcie do Godoliasza, syna Achikama”.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Jiszmael, syn Netanja, wyszedł z Micpa na ich spotkanie. Oni zaś szli płacząc. Gdy spotkał się z nimi, rzekł do nich: - Chodźcie do Gedaliasza,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зустріч їм вийшов Ісмаїл. Вони йшли і плакали, і він сказав: Ввійдіть до Ґодолія.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Micpa wyszedł naprzeciw nich Iszmael, syn Netanji, idąc oraz wciąż płacząc. A kiedy się z nimi spotkał, do nich powiedział: Chodźcie do Gedalji,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Ismael, syn Netaniasza, wyszedł z Micpy, aby ich spotkać, a idąc, płakał. I gdy tylko ich spotkał, odezwał się do nich: ”Chodźcie do Gedaliasza, syna Achikama”.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2024-04-30T04:36:54Z</dcterms:modified>
</cp:coreProperties>
</file>