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Ismael, syn Netaniasza, z Mispy, aby ich spotkać, krocząc ciężko i płacząc. I stało się, gdy ich spotkał, że powiedział do nich: Chodźcie do Gedaliasza, syna Achikama!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2024-04-30T01:43:13Z</dcterms:modified>
</cp:coreProperties>
</file>