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mężczyzn, których zamordował z powodu Gedaliasza,* była tą samą, którą zrobił król Asa pod naporem Baszy,** króla Izraela – ją napełnił Ismael, syn Netaniasza,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obok (l. wraz) z Gedaliaszem, </w:t>
      </w:r>
      <w:r>
        <w:rPr>
          <w:rtl/>
        </w:rPr>
        <w:t>דַלְיָהּו ־ּבְיַד־ּגְ</w:t>
      </w:r>
      <w:r>
        <w:rPr>
          <w:rtl w:val="0"/>
        </w:rPr>
        <w:t xml:space="preserve"> , zob. &lt;x&gt;230 141:6&lt;/x&gt;; &lt;x&gt;450 4:12&lt;/x&gt;; wg G: do cysterny wielkiej, φρέαρ μέγα.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15:22&lt;/x&gt;; &lt;x&gt;140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2024-04-30T04:25:23Z</dcterms:modified>
</cp:coreProperties>
</file>