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powiecie: Nie osiądziemy w tej ziemi, nie słuchając głosu JAHWE, waszego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2024-05-01T14:41:22Z</dcterms:modified>
</cp:coreProperties>
</file>