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posłuchajcie takiego Słowa JAHWE, reszto Judy! Tak mówi JAHWE Zastępów, Bóg Izraela: Jeżeli rzeczywiście zwrócicie swe oblicze,* aby iść do Egiptu, i przybędziecie, aby tam się zatrzymać,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zwrócicie swe oblicze : idiom: jeśli postanowicie, zob. &lt;x&gt;120 12:18&lt;/x&gt;; &lt;x&gt;300 42:17&lt;/x&gt;;&lt;x&gt;300 44:11&lt;/x&gt;; &lt;x&gt;340 11:17&lt;/x&gt;.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2024-05-01T22:18:23Z</dcterms:modified>
</cp:coreProperties>
</file>