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tam was dosięgnie, w ziemi egipskiej, i głód, którego tak się lękacie, tam do was przylgnie, w Egipcie –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2024-05-01T17:47:38Z</dcterms:modified>
</cp:coreProperties>
</file>