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Tam staniecie się tematem złorzeczenia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przedmiotem grozy, przekleństwem i pohańbieniem —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Jak się wylały mój gniew i moja zapalczywość na mieszkańców Jerozolimy, tak się wyleje moja zapalczywość na was, gdy wejdziecie do Egiptu. I 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hańby, a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Jako się wylała popędliwość moja i gniew mój na obywateli Jeruzalemskich, tak się wyleje zapalczywość moja na was, gdy wnijdziecie do Egiptu; i będziecie na przeklinanie, i na zdumienie i na złożeczenie i na hańbę, a nie oglądacie więcej 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wylał się Mój gniew i oburzenie na mieszkańców Jerozolimy, tak będzie wylane Moje oburzenie na was, gdy udacie się do Egiptu. Staniecie się przekleństwem, przedmiotem zgrozy, złorzeczenia i hańby. Nie zobaczycie już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Podobnie jak wylał się mój gniew i moje oburzenie na mieszkańców Jerozolimy, tak wyleje się moje oburzenie na was, jeśli pójdziecie do Egiptu. Staniecie się przedmiotem przekleństwa, zgrozy, złorzeczenia i hańby. Nie zobaczycie więcej tego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gniew mój i moje oburzenie wylało się na mieszkańców Jeruzalem, tak też oburzenie moje wyleje się na was, jeśli udacie się do Egiptu, i staniecie się [przedmiotem] złorzeczenia, grozy, klątwy i hańby. I nigdy już nie ujrzycie tego miejsca!”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Zastępów, Bóg Izraela: ʼJak mój gniew i moja złość zostały wylane na mieszkańców Jerozolimy, i tak moja złość zostanie wylana na was z powodu waszego wejścia do Egiptu i staniecie się klątwą i dziwowiskiem, i przekleństwem, i hańbą, i już nigdy nie ujrzycie tego miejscaʼ.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2024-05-01T13:24:56Z</dcterms:modified>
</cp:coreProperties>
</file>