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Jeremiasza, proroka: Niech padnie nasza prośba przed twoim obliczem* i módl się za nami do JAHWE, twojego Boga, za całą tę resztę, gdyż pozostaliśmy nieliczni z wielkiej liczby, jak (też) widzą nas twoje oczy!**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padnie nasza prośba przed twoim obliczem, idiom: spełnij naszą prośbę, przychyl się do naszej prośby, zwróć uwagę na naszą prośbę, zob. &lt;x&gt;300 37:20&lt;/x&gt;.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2024-05-01T18:24:15Z</dcterms:modified>
</cp:coreProperties>
</file>