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Jeremiasz, prorok: Posłuchałem (was).* Oto ja będę modlił się do JAHWE, waszego Boga, zgodnie z waszymi słowami, i stanie się, że każde Słowo, w którym odpowie wam JAHWE, oznajmię wam, nie zatrzymam przed wami ani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Posłuchałem : w tym wypadku: Zgoda. Dobrze, por. &lt;x&gt;10 37:27&lt;/x&gt;; &lt;x&gt;70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2024-05-01T16:44:14Z</dcterms:modified>
</cp:coreProperties>
</file>