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Jeremiasza: Niech JAHWE będzie przeciwko nam świadkiem, prawdziwym i wiernym, jeśli nie postąpimy zgodnie z każdym Słowem, które pośle ci JAHWE, twój Bóg,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oświadczyli: Niech JAHWE będzie nam świadkiem, prawdziwym i wiernym, że postąpimy zgodnie z każdym Słowem, które przekaże ci dla nas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Jeremiasza: Niech JAHWE będzie między nami prawdziwym i wiernym świadkiem, jeśli nie postąpimy według każdego słowa, z którym JAHWE, twój Bóg, pośle cię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Niech będzie Pan między nami świadkiem prawdziwym i wiernym, jeźli nie uczynimy według każdego słowa, z którem cię pośle Pan, Bóg twój,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Jeremiasza: Niech JAHWE będzie między nami świadkiem prawdy i wiary, jeśli nie według każdego słowa, z którym cię pośle JAHWE Bóg twój do nas, tak uczynimy!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Bóg nam świadkiem wiernym i prawdomównym, że postąpimy we wszystkim według tego, co Pan, twój Bóg, objawi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Niech Pan będzie świadkiem przeciwko nam, prawdziwym i wiernym, jeżeli nie postąpimy dokładnie według słowa, z którym cię pośle do nas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Jeremiaszowi: Niech JAHWE będzie między nami świadkiem prawdziwym i wiernym, że postąpimy zgodnie z całym słowem, jakie JAHWE, twój Bóg prześle nam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 Jeremiaszowi: „Niech JAHWE będzie nam świadkiem prawdziwym i wiernym, że postąpimy zgodnie ze wszystkim, co przekaże nam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Jeremiasza: - Niech Jahwe będzie przeciw nam świadkiem prawdziwym i wiernym, jeśli nie postąpimy zgodnie z każdym słowem, z jakim cię Jahwe, Bóg twój, do nas pośle.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Єремії: Хай Господь буде в нас за праведного і вірного свідка, якщо не зробимо згідно з усяким словом, яке лиш тобі Господь пішле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 do Jeremjasza: Niech WIEKUISTY będzie dla nas niezawodnym oraz prawdziwym świadkiem, jeśli nie uczynimy ściśle według słowa, z jakim cię pośle do nas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”Niech JAHWE okaże się prawdziwym i wiernym świadkiem przeciwko nam, jeśli nie postąpimy dokładnie według każdego słowa, z którym JAHWE, twój Bóg, pośle cię do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2024-05-01T18:38:44Z</dcterms:modified>
</cp:coreProperties>
</file>