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2"/>
        <w:gridCol w:w="1920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stało się Słowo JAHWE do Jeremiasza.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2024-05-01T18:23:02Z</dcterms:modified>
</cp:coreProperties>
</file>