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Jochanana, syna Kareacha, i wszystkich książąt wojsk, którzy z nim byli, i cały lud, od najmniejszego do największego,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2024-05-01T22:15:57Z</dcterms:modified>
</cp:coreProperties>
</file>