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 wszystkich Judejczykach osiadłych w ziemi egipskiej, osiadłych w Migdol, w Tachpanches, w Nof* i w ziemi Patros,**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Memfis, na pd od Heliopolis, ok. 22 km od Kairu. Migdol (42 km na pn wsch od  Tachpanches),  Tachpanches  i  Memfis leżą w Dolnym Egipcie.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pd Egipcie. Patros to dolina Nilu od wsp. Kairu do Aswanu (lub dawnej Syene).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2024-04-27T21:38:26Z</dcterms:modified>
</cp:coreProperties>
</file>