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resztę Judy, tych, którzy zwrócili swoje oblicza, by pójść do ziemi egipskiej, aby tam się zatrzymać. I pomrą wszyscy w ziemi egipskiej, padną od miecza lub głodu, pomrą – od najmniejszego do największego – od miecza lub głodu, i pomrą, i staną się przedmiotem złorzeczenia, grozy, przekleństwa i hańby.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2024-04-27T21:02:38Z</dcterms:modified>
</cp:coreProperties>
</file>