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ich, mieszkających w Egipcie, tak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mieszkają w ziemi Egiptu,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nawiedzę tych, którzy mieszkają w ziemi Egipskiej, jakom nawiedził Jeruzalem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obywatele ziemie Egipskiej, jakom nawiedził Jeruzalem,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ukarzę zamieszkujących ziemię egipską, jak ukarałem Jerozolimę: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tych, którzy zamieszkają w Egipcie, tak jak nawiedziłem Jeruzalem -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ukarzę mieszkańców ziemi egipskiej, jak ukarałem Jerozolimę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Mieszkających w Egipcie dotknę karą, tak jak Jerozolimę ukarałem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tych, którzy przebywają w kraju egipskim, jak nawiedziłem Jeruzalem [karą]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навідаюся до тих, що сидять в Єгипті, так як Я навідався до Єрусалиму мечем і голодом,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tych, co zamieszkali w ziemi Micraim, jak nawiedziłem Jeruszalaim –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rozrachunku z tymi, którzy mieszka ją w ziemi egipskiej, tak jak dokonałem rozrachunku z Jerozolimą – mieczem, klęską głodu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2024-04-27T16:28:51Z</dcterms:modified>
</cp:coreProperties>
</file>