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 kadzimy królowej niebios i wylewamy dla niej ofiary z płynów, to czy czynimy to bez zgody naszych mężów,* (że) robimy dla niej ciasta w jej kształcie i wylewamy dla niej ofiary z płynów?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2024-04-28T13:09:22Z</dcterms:modified>
</cp:coreProperties>
</file>