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wszystkie nieszczęścia, które sprowadziłem na Jerozolimę i na wszystkie miasta Judy. Oto są one dziś rumowiskiem i nikt w nich nie mieszka*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Sami widzieliście wszystkie te nieszczęścia, które sprowadziłem na Jerozolimę i pozostałe miasta Judy. Są one dziś rumowiskiem i 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wszystkie nieszczęścia, które sprowadziłem na Jerozolimę i na wszystkie miasta Judy, a oto są dzisiaj spustoszeniem, nie ma w nich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Wyście widzieli wszystko ono złe, którem przywiódł na Jeruzalem, i na wszystkie miasta Judzkie, że oto puste są po dziś dzień, niemasz w nich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Wyście widzieli to wszytko złe, którem przywiódł na Jeruzalem i na wszytkie miasta Judzkie: a oto puste są dzisia i nie masz w nich obywatela,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Widzieliście całe nieszczęście, jakie sprowadziłem na Jerozolimę i na wszystkie miasta judzkie. Są one dzisiaj ruiną i nie ma w nich mieszkańców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Wy widzieliście wszystkie nieszczęścia, które sprowadziłem na Jeruzalem i na wszystkie miasta judzkie. Oto są one dziś rumowiskiem i nikt w nich nie mieszka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całe nieszczęście, które sprowadziłem na Jerozolimę i na wszystkie miasta Judy. I oto w dniu dzisiejszym one są ruiną i nie ma w nich mieszkańca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Widzieliście nieszczęście, które sprowadziłem na Jerozolimę i na wszystkie miasta Judy. Są one dzisiaj ruiną i nikt w nich nie mieszka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Sami widzieliście całą niedolę, jaką sprowadziłem na Jeruzalem i na wszystkie miasta Judy. Oto są one dziś ruiną bezludną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Бог Ізраїля: Ви побачили все зло, яке Я навів на Єрусалим і на міста Юди, і ось вони опустілі від мешканців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Wy widzieliście całą niedolę, jaką sprowadziłem na Jeruszalaim oraz na wszystkie judzkie miasta. Oto są one rumowiskiem aż po dzisiejszy dzień i nie ma w nich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Zastępów, Bóg Izraela: ʼSami widzieliście całe nieszczęście, które sprowadziłem na Jerozolimę i na wszystkie miasta Judy, i oto dzisiaj są miejscem spustoszonym, i nie ma w nich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nikt w nich nie mieszka : brak w 2QJer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2024-04-28T06:34:57Z</dcterms:modified>
</cp:coreProperties>
</file>