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kadzidło, które spalaliście w miastach Judy i na ulicach Jerozolimy, wy i wasi ojcowie, wasi królowie i wasi książęta, i lud ziemi, wspomniał JAHWE i wziął to sobie do serca?*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kadzidło, które spalaliście w miastach Judy oraz na ulicach Jerozolimy — wy i wasi ojcowie, wasi królowie i książęta, i cały prosty lud — wspomniał JAHWE i wziął to sobie do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JAHWE nie pamięta kadzidła, które paliliście w miastach Judy i na ulicach Jerozolimy, wy i wasi ojcowie, wasi królowie i wasi książęta oraz lud ziemi, i czy nie wziął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kadzenie, któremeście kadzili w miastach Judzkich i w ulicach Jeruzalemskich, wy i ojcowie wasi, królowie wasi, i książęta wasi, i lud ziemi, nie wspomniał Pan, i nie wstąpiło to na serce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ofiara, którąście ofiarowali w mieściech Judzkich i na ulicach Jeruzalem wy i ojcowie waszy, królowie waszy i książęta wasze, i lud ziemie, na toć wspamiętał JAHWE i wstąpiło na serce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nie pamięta już i nie zachowuje w swym sercu ofiar, jakie składaliście w miastach judzkich i na ulicach Jerozolimy wy, wasi przodkowie, królowie, przywódcy i prosty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spalanie kadzidła, którego dokonywaliście w miastach judzkich i na ulicach Jeruzalemu, wy i wasi ojcowie, wasi królowie i wasi książęta, i lud pospolity, wspomniał Pan i to wziął sobie do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nie pamięta ani nie zachowuje w sercu kadzidła, które paliliście w miastach Judy i na ulicach Jerozolimy wy i wasi ojcowie, wasi królowie i książęta oraz lud kraju?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„Czyż JAHWE nie pamięta ofiar kadzielnych, które w miastach Judy i na ulicach Jerozolimy ofiarowaliście wy i wasi przodkowie, wasi królowie, wasi dostojnicy i lud kraju? Czyż nie zachowuje tego w swym sercu?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Jahwe nie pamięta wam dymów ofiar kadzielnych, które składaliście w miastach Judy i na ulicach Jeruzalem, wy i praojcowie wasi, królowie wasi i książęta oraz cała ludność kraju, i [czy to nie] one właśnie ranią Jego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Господь не згадав ладан, який ви приносили в містах Юди і поза Єрусалимом, ви і ваші батьки і ваші царі і ваші володарі і нарід землі, і Йому прийшло на серце?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tym kadzidle, którym kadziliście w miastach Judy i na ulicach Jeruszalaim wy i wasi przodkowie, królowie, wasi przywódcy, i ludność kraju – to o nim pamiętał WIEKUISTY; to zostało w Jego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dym ofiarny, którym kadziliście w miastach Judy i na ulicach Jerozolimy, wy i wasi praojcowie, wasi królowie i wasi książęta oraz lud tej ziemi, czyż nie na to wspomniał JAHWE i czyż nie to przyszło mu do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wziął to sobie do serca, </w:t>
      </w:r>
      <w:r>
        <w:rPr>
          <w:rtl/>
        </w:rPr>
        <w:t>עַל־לִּבֹו ּתַעֲלֶה</w:t>
      </w:r>
      <w:r>
        <w:rPr>
          <w:rtl w:val="0"/>
        </w:rPr>
        <w:t xml:space="preserve"> : idiom: wstąpiło na Jego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2024-04-27T14:16:17Z</dcterms:modified>
</cp:coreProperties>
</file>