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to kadzidło, które spalaliście w miastach Judy i na ulicach Jerozolimy, wy i wasi ojcowie, wasi królowie i wasi książęta, i lud ziemi, wspomniał JAHWE i wziął to sobie do serca?*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to sobie do serca, </w:t>
      </w:r>
      <w:r>
        <w:rPr>
          <w:rtl/>
        </w:rPr>
        <w:t>עַל־לִּבֹו ּתַעֲלֶה</w:t>
      </w:r>
      <w:r>
        <w:rPr>
          <w:rtl w:val="0"/>
        </w:rPr>
        <w:t xml:space="preserve"> : idiom: wstąpiło na Jego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2024-04-28T10:30:45Z</dcterms:modified>
</cp:coreProperties>
</file>