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JAHWE, cała Judo,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oświadczył Jeremiasz wobec całego ludu i wobec wszystkich kobiet: Słuchajcie słowa JAHWE, wy wszyscy z Judei, którzy teraz jesteście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całego ludu i do wszystkich kobiet: Słuchajcie słowa JAHWE, wszyscy z Judy, którzy jesteście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wszystkiego ludu, i do wszystkich niewiast: Słuchajcie słowa Pańskiego wszyscy ludzie Judzcy, którzyście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wszego ludu i do wszech niewiast: Słuchajcie słowa PANskiego, wszytek Judo, którzyście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całego ludu i do wszystkich kobiet: Słuchajcie słowa Pańskiego, cały ludu judzki przebywający w Egipcie!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całego ludu i do wszystkich kobiet: Słuchajcie słowa Pana, wszyscy Judejczycy,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 i do wszystkich kobiet: Słuchajcie słowa JAHWE wszyscy z Judy, którzy jesteście w ziemi egipskiej: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do całego ludu i do wszystkich kobiet: „Słuchajcie słowa JAHWE, wszyscy Judejczycy, którzy jesteście teraz w Egipcie: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rzekł (do całego ludu i) do wszystkich niewiast: - Słuchajcie słowa Jahwe (wy wszyscy z Judy, którzy przebywacie na terenie Egiptu):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народові і жінкам: Послухайте слово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całego ludu, do wszystkich kobiet: Cały Judo, co jesteś w ziemi Micraim słuchajcie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rzekł jeszcze do całego ludu i do wszystkich kobiet: ”Słuchaj słowa JAHWE, cała Judo, która jesteś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2024-04-27T16:28:13Z</dcterms:modified>
</cp:coreProperties>
</file>