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2"/>
        <w:gridCol w:w="6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Jeremiasz do całego ludu i do wszystkich kobiet: Słuchajcie słowa JAHWE, cała Judo, którzy jesteście w ziemi egipskiej: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2024-04-28T06:04:10Z</dcterms:modified>
</cp:coreProperties>
</file>