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mieszkańcy Judy zamieszkali teraz w Egipcie: Oto Ja przysięgam na moje wielkie imię — mówi JAHWE — że nikt z Judy, w całej ziemi egipskiej, nie wezwie już mego imienia, mówiąc: Jak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wszyscy ludzie Judy, którzy mieszkacie w ziemi Egiptu: Oto przysięgam na swoje wielkie imię, mówi JAHWE, że moje imię nie będzie już wzywane ustami żadnego człowieka z Judy w całej ziemi Egiptu, który by mówił: Jak żyje Pan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 wszyscy z Judy, którzy mieszkacie w ziemi egipskiej! Oto Ja przysięgam na Moje wielkie imię – wyrocznia JAHWE – że jeśli jeszcze będzie wzywane Moje imię ustami kogokolwiek z Judy, mówiącego: Na życie Pana, BOGA!,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mieszkający w Egipcie, słuchajcie jednak słowa JAHWE: Oto Ja przysiągłem na moje wielkie imię, mówi JAHWE: Żaden z Judejczyków mieszkających w Egipcie nie będzie już wzywał mojego imienia, mówiąc: «Na życie mojego JAHWE,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wszakże słowa Jahwe, wy wszyscy z Judy, osiadli w krainie egipskiej! Oto Ja przysięgam na wielkie Imię moje - głosi Jahwe. - Nie będzie już wzywane Imię moje w całej ziemi egipskiej ustami żadnego męża judzkiego, który by mówił: ”[Jak prawdą jest, że] żyje Pan,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слово, ввесь Юдо, що сидите в єгипетскій землі: Ось Я поклявся моїм великим іменем, сказав Господь, якщо ще буде моє імя в устах всього Юди, щоб сказати: Живе Господь,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wy, wszyscy Judejczycy, którzy mieszkacie w ziemi Micraim – słuchajcie słowa WIEKUISTEGO! Oto przysięgam na Moje wielkie Imię – mówi WIEKUISTY, że jeśli Moje Imię będzie jeszcze wzywane ustami któregokolwiek judzkiego męża w całej ziemi Micraim, i powie: Żywym jest mój Pan, WIEKUISTY!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 słowa JAHWE, cała Judo, która mieszkasz w ziemi egipskiej: ʼ ”Oto przysiągłem na swoje wielkie imię – rzekł JAHWE – że moje imię już nie będzie wzywane ustami żadnego męża judzkiego, mówiącego: ʼJako żyje Wszechwładny Pan, Jehowa!ʼ –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2024-04-28T00:02:08Z</dcterms:modified>
</cp:coreProperties>
</file>