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– oświadczenie JAHWE – że nawiedzę was na tym miejscu, abyście poznali, że na pewno ostoją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— oświadcza JAHWE — że nawiedzę was na tym miejscu, po to, byście poznali, że na pewno spełnią się moje słowa przeciwko wam ku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znakiem, mówi JAHWE, że ja was ukarzę w tym miejscu, abyście wiedzieli, że moje słowa na pewno się spełnią ku waszemu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za znak, mówi Pan, że Ja was nawiedzę na tem miejscu, abyście wiedzieli, iż się prawdziwie spełnią słowa moje nad wami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znakiem, mówi JAHWE, że ja was nawiedzę na tym miejscu, abyście wiedzieli, że się prawdziwie spełnią mowy moje przeciwko wam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znakiem - wyrocznia Pana - że ukarzę was w tym miejscu, abyście poznali, że moje słowa wypełnią się całkowicie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 - mówi Pan, że nawiedzę was na tym miejscu, abyście poznali, że moje słowa przeciwko wam sprawdzą się na pewno ku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– wyrocznia JAHWE – że ukarzę was na tym miejscu, abyście poznali, że na pewno wypełnią się Moje słowa na wasze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wyrocznia JAHWE: dotknę was karą na tym miejscu, żebyście wiedzieli, że na pewno spełnią się moje słowa na waszą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 - głosi Jahwe - że Ja nawiedzę was karą na tym miejscu, abyście poznali, że moje słowa niechybnie się spełnią - ku waszej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вам знак, що Я навідаюся до вас на зло: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was znak – mówi WIEKUISTY: Nawiedzę was na tym miejscu, byście poznali, że przeciwko wam, ku złemu, ściśle się potwierdzą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znak dla was – brzmi wypowiedź JAHWE – że zwracam uwagę na was w tym miejscu, byście poznali, iż moje słowa z całą pewnością sprawdzą się na was ku nieszczęściu: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2024-04-28T05:48:03Z</dcterms:modified>
</cp:coreProperties>
</file>