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będzie wam znakiem – oświadczenie JAHWE – że nawiedzę was na tym miejscu, abyście poznali, że na pewno ostoją się moje słowa przeciwko wam ku nieszczęściu.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2024-04-27T17:53:44Z</dcterms:modified>
</cp:coreProperties>
</file>