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posyłałem do was nieprzerwanie* ** wszystkie moje sługi, proroków, mówiąc: Nie czyńcie tej obrzydliwej sprawy, którą znienawidziłem!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posyłałem do was nieprzerwanie wszystkie moje sługi, proroków, którzy przestrzegali: Nie popełniajcie tych obrzydliwości, których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posyłałem do was wszystkie moje sługi, proroków, z wczesnym wstawaniem i przesłaniem, mówiąc: Nie czyńcie, proszę, tej obrzydliwości, której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posyłał do was wszystkich sług moich, proroków, rano wstawając i posyłając a mówiąc: Nie czyńcie proszę tej obrzydliwości, której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wszytkie sługi moje proroki, w nocy wstając a posyłając i mówiąc: Nie czyńcie słowa brzydliwości takiej, której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posyłałem do was nieustannie wszystkie moje sługi, proroków, by mówili: Nie czyńcie tych wstrętnych rzeczy, których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posyłałem do was nieustannie i gorliwie wszystkie moje sługi, proroków, mówiąc: Nie czyńcie tej obrzydliwości, której Ja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i niestrudzenie wysyłałem do was wszystkie Moje sługi, proroków, mówiąc: Nie czyńcie – proszę – tej obrzydliwej rzeczy, której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Posyłałem do was wszystkie moje sługi, proroków, i ciągle posyłam, mówiąc: Nie popełniajcie tych obrzydliwości, bo ich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posyłałem do was - i to posyłałem nieustannie - wszystkie sługi moje - proroków, wołając: ”Nie czyńcie tej rzeczy wstrętnej, której nienawidzę!”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післав до вас моїх рабів пророків вранці, і Я післав, кажучи: Не чиніть це гикде діло, яке Я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posyłałem do was wszystkie Moje sługi – proroków, ustawicznie posyłając oraz napominając: Nie czyńcie, proszę, tej ohydnej rzeczy, której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do was wszystkich moich sług, proroków, wstając wcześnie i posyłając, i mówiłem: ”Proszę, nie czyńcie tej obrzydliwości, którą znienawidziłem”.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nieprzerwanie, </w:t>
      </w:r>
      <w:r>
        <w:rPr>
          <w:rtl/>
        </w:rPr>
        <w:t>הַׁשְּכֵים וְׁשָֹלחַ</w:t>
      </w:r>
      <w:r>
        <w:rPr>
          <w:rtl w:val="0"/>
        </w:rPr>
        <w:t xml:space="preserve"> : idiom: z rannym wstawaniem wysyłałem, zob. &lt;x&gt;300 7:25&lt;/x&gt;;&lt;x&gt;300 25:4&lt;/x&gt;;&lt;x&gt;300 26:5&lt;/x&gt;;&lt;x&gt;300 29:19&lt;/x&gt;;&lt;x&gt;300 35:15&lt;/x&gt;.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7:25&lt;/x&gt;; &lt;x&gt;300 25:4&lt;/x&gt;; &lt;x&gt;300 26:5&lt;/x&gt;; &lt;x&gt;300 29:19&lt;/x&gt;; &lt;x&gt;300 35:15&lt;/x&gt;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2024-04-27T23:00:05Z</dcterms:modified>
</cp:coreProperties>
</file>