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imię faraonowi: Król Egiptu: Zgiełk nie na czasie!*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Zgiełk nie na czasie, </w:t>
      </w:r>
      <w:r>
        <w:rPr>
          <w:rtl/>
        </w:rPr>
        <w:t>הַּמֹו הֶעֱבִיר עֵד ־ ׁשָאֹון</w:t>
      </w:r>
      <w:r>
        <w:rPr>
          <w:rtl w:val="0"/>
        </w:rPr>
        <w:t xml:space="preserve"> , lub: Hałas sprawił, że minął czas l. Hałas, którego czas przeminął. G transliteruje: Σαων-εσβι-εμωηδ. Egip. imię faraona Chofry brzmi: Haabire, pod. jak: sprawił, że przeszedł l. przeprowadził, </w:t>
      </w:r>
      <w:r>
        <w:rPr>
          <w:rtl/>
        </w:rPr>
        <w:t>הֶעֱבִיר</w:t>
      </w:r>
      <w:r>
        <w:rPr>
          <w:rtl w:val="0"/>
        </w:rPr>
        <w:t xml:space="preserve"> (he‘ewir), może zatem: Zgiełk Chofry czasowy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2024-05-03T21:24:54Z</dcterms:modified>
</cp:coreProperties>
</file>