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Cheszbonie, bo Aj* spustoszone! Krzyczcie, córki Rabby! Opaszcie się w wory! Lamentujcie! Włóczcie się tu i tam pomiędzy murami,** bo Milkom pójdzie do niewoli, a z nim jego kapłani i jego książęta!***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Cheszbonie, bo Ai spustoszone! Krzyczcie, córki Rabby! Opaszcie się w wory! Lamentujcie! Włóczcie się tu i tam pomiędzy murami, bo Milkom pójdzie do niewoli, a z nim jego kapłani i książęta!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Zawódź, Cheszbonie, bo Aj jest spustoszone. Krzyczcie, córki Rabby, przepaszcie się worami, lamentujcie i biegajcie wśród płotów, bo wasz król pójdzie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Rozrzewnij się, Hesebonie! bo Haj spustoszone będzie; krzyczcie, o córki Rabby! przepaszcie się worami, narzekajcie, a tułajcie się około płotów; bo król wasz do więzienia pójdzie, także kapłani jego,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Hesebon, bo jest zburzon Haj, krzyczcie, córki Rabbat, Przepaszcie się włosienicami, narzekajcie i chodźcie około płotów, bo Melchom będzie prowadzon w zaprowadzenie, kapłani jego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Cheszbonie, bo nadchodzi niszczyciel. Krzyczcie, osiedla Rabba, przepaszcie się pokutnymi worami, narzekajcie, biegajcie naokoło z nacięciami na ciele. Milkom bowiem musi iść na wygnanie wraz ze swymi kapłanami i 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Cheszbonie, gdyż Ai jest zniszczone; krzyczcie, córki Rabby, odziejcie się w wór, zawódźcie, biegajcie wokoło pokaleczone, gdyż Milkom pójdzie do niewoli, a jego kapłani i książęta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Cheszbonie, gdyż Aj jest spustoszone, krzyczcie córki Rabby, opaszcie się worem, płaczcie! Biegajcie tam i z powrotem między murami, gdyż Milkom pójdzie na wygnanie, jego kapłani razem z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Cheszbonie, bo nadchodzi niszczyciel. Krzyczcie, córki Rabby, załóżcie na siebie wory pokutne i płaczcie! Błąkajcie się wśród murów, bo Milkom pójdzie do niewoli, a wraz z nim jego kapłani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lament, Cheszbonie, bo niszczyciel nadciąga! Podnieście krzyk, osiedla zależne od Rabbat! Przepaszcie się włosiennicą, biadajcie! Tułajcie się między ogrodzeniami! Bo Milkom powędruje w niewolę wraz z kapłanami swymi i dostojnikami.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Закричи, Есевоне, бо знищено Ґаї. Закричіть, дочки Раввата, підпережіться мішками і плачте, бо Мелхол, піде в відселення, його священики і його володарі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 Cheszbonie, ponieważ Aj będzie spustoszone; bolejcie córy Rabby, przepaszcie się worem, zawodźcie i tułajcie się wokół ogrodzeń; bo Malkam pójdzie na wygnanie, razem jego kapłani i książęta!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ʼWyj, Cheszbonie, bo Aj zostało złupione! Krzyczcie, zależne miejscowości Rabby. Opaszcie się worem. Zawodźcie i wędrujcie po kamiennych zagrodach, bo Malkam pójdzie na wygnanie, jego kapłani i jego książęta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to samo Aj, o którym mowa w &lt;x&gt;60 7:1-9&lt;/x&gt;.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murami, ּ</w:t>
      </w:r>
      <w:r>
        <w:rPr>
          <w:rtl/>
        </w:rPr>
        <w:t>גְדֵרֹות</w:t>
      </w:r>
      <w:r>
        <w:rPr>
          <w:rtl w:val="0"/>
        </w:rPr>
        <w:t xml:space="preserve"> (gederot): em. na: ranami, ּ</w:t>
      </w:r>
      <w:r>
        <w:rPr>
          <w:rtl/>
        </w:rPr>
        <w:t>גְדֻדֹות</w:t>
      </w:r>
      <w:r>
        <w:rPr>
          <w:rtl w:val="0"/>
        </w:rPr>
        <w:t xml:space="preserve"> (gedudot), zob. &lt;x&gt;300 48:37&lt;/x&gt;. Wg G: bijcie się (w pierś) z powodu Milkoma, κόψασθε ἐπὶ Μελχομ.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2024-05-04T15:37:52Z</dcterms:modified>
</cp:coreProperties>
</file>