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wszystkie jej cielce,* niech idą na rzeź! Biada im! Bo nadszedł ich dzień, czas ich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Cielce : idiom: dowódców, zob. &lt;x&gt;290 34:7&lt;/x&gt;; &lt;x&gt;330 39:18&lt;/x&gt;.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2024-05-07T15:01:38Z</dcterms:modified>
</cp:coreProperties>
</file>