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poprowadzę twą sprawę i pomszczę się w twojej zemście. I wysuszę jego morze, i wysuszę jego źródła.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2024-05-07T20:36:16Z</dcterms:modified>
</cp:coreProperties>
</file>