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niebiosa* i choćby uczynił swą twierdzę wysoko, niedostępną, ode Mnie przyjdą do niego niszczyciele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niebiosa, choćby umieścił swoją twierdzę wysoko, w niedostępnych miejscach, i tak dosięgną go wysłani przeze Mnie niszczyciele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do nieba i obwarował szczyty swojej potęgi, mimo to wyjdą ode mnie jego niszczyciele,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Babilon wstąpił na niebo, i obwarował na wysokości moc swoję, przecie odemnie przyjdą pustoszyciele jego,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wstąpił Babilon do nieba i obwarował na wysokości moc swoję, ode mnie przydą pustoszyciele jego,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aż pod niebo wynosił się Babilon i choćby niedostępną uczynił butną swą potęgę, mimo to wyjdą ode Mnie jego pustoszyciele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 i choćby swoją twierdzę zbudował na niedostępnej wysokości, jednak ode mnie przyjdą do niego pustoszyciele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niebiosa, choćby uczynił niedostępną, wysoko położoną swoją moc, to ode Mnie przybędą do niego niszczyciele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do nieba, choćby swoją twierdzę zbudował na wysokości, ześlę na niego moich niszczycieli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wspiął się pod niebiosa i obwarował swe potężne szczyty, na moje skinienie spadną nań pogromcy!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Вавилон підніметься як небо, і якщо скріпиться висота його сили, від Мене прийдуть ті, що його вигублюють,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Babel wzniósł się ku niebu, choćby uczynił niedostępną wyżynę swojej twierdzy – jednak przyjdą ode Mnie jego pogromcy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nawet Babilon wstąpił do niebios i choćby nawet wyżynę swej siły uczynił niedostępną, łupieżcy ode mnie dosięgną go”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&lt;x&gt;120 2:11&lt;/x&gt;; &lt;x&gt;290 14:13&lt;/x&gt;;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2024-05-07T06:17:13Z</dcterms:modified>
</cp:coreProperties>
</file>