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włosy* i wyrzuć je! I wznieś na nagich wzgórzach** żałobną pieśń, gdyż odrzucił JAHWE i odepchnął pokolenie swego gniewu!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6:2-8&lt;/x&gt;; &lt;x&gt;220 1:20&lt;/x&gt;; &lt;x&gt;400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2024-05-05T03:57:49Z</dcterms:modified>
</cp:coreProperties>
</file>