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Zawiązane jest jarzmo moich przestępstw* – związane Jego ręką. Podniesione zostały na moją szyję** – sprawił, że załamała się moja siła. Pan wydał mnie w ręce tych, którym nie mogę sprostać.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Zawiązane jest jarzmo moich przestępstw, </w:t>
      </w:r>
      <w:r>
        <w:rPr>
          <w:rtl/>
        </w:rPr>
        <w:t>נִׂשְקַד עֹלּפְׁשָעַי</w:t>
      </w:r>
      <w:r>
        <w:rPr>
          <w:rtl w:val="0"/>
        </w:rPr>
        <w:t xml:space="preserve"> . Wg Mss G Tg Vg S: Straż trzymana jest nad moimi przestępstwami, </w:t>
      </w:r>
      <w:r>
        <w:rPr>
          <w:rtl/>
        </w:rPr>
        <w:t>עַלּפְׁשָעַי נִׁשְקַד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Podniesione zostały na moją szyję, </w:t>
      </w:r>
      <w:r>
        <w:rPr>
          <w:rtl/>
        </w:rPr>
        <w:t>עָלּו עַל־צַּוָארִי</w:t>
      </w:r>
      <w:r>
        <w:rPr>
          <w:rtl w:val="0"/>
        </w:rPr>
        <w:t xml:space="preserve"> . Wg niektórych recenzji G oraz Symmacha i Lucjana: Jego jarzmo na mojej szyi, </w:t>
      </w:r>
      <w:r>
        <w:rPr>
          <w:rtl/>
        </w:rPr>
        <w:t>עֻּלֹו עַל־צַּוָארִי</w:t>
      </w:r>
      <w:r>
        <w:rPr>
          <w:rtl w:val="0"/>
        </w:rPr>
        <w:t xml:space="preserve"> . Alternatywna wersja wydaje się bardziej spójna: Moje przestępstwa zawiązane zostały jak jarzmo związane Jego ręką; Jego jarzmo jest na mojej szyi, sprawił, że załamała się moja siła.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2024-03-29T15:31:22Z</dcterms:modified>
</cp:coreProperties>
</file>